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Дюрягина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Вадима Николаевича,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Дюрягин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4rplc-1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20064826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Дюрягин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Дюрягина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В.Н.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Дюрягина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586230620064826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Дюрягина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Дюрягина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Дюрягина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Вадима Николаевича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52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8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0412365400575020422320117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Addressgrp-4rplc-13">
    <w:name w:val="cat-Address grp-4 rplc-13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PhoneNumbergrp-29rplc-38">
    <w:name w:val="cat-Phone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